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000100020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Владислава Зубенка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17-В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8BE" w:rsidRPr="005F18BE">
        <w:rPr>
          <w:rFonts w:ascii="Times New Roman" w:eastAsia="Times New Roman" w:hAnsi="Times New Roman"/>
          <w:sz w:val="28"/>
          <w:szCs w:val="28"/>
          <w:lang w:eastAsia="ru-RU"/>
        </w:rPr>
        <w:t>UA-2021-07-27-006797-b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F18BE">
        <w:rPr>
          <w:rFonts w:ascii="Times New Roman" w:hAnsi="Times New Roman"/>
          <w:sz w:val="28"/>
          <w:szCs w:val="28"/>
        </w:rPr>
        <w:t>м’якої покрівлі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546 779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8BE">
        <w:rPr>
          <w:rFonts w:ascii="Times New Roman" w:eastAsia="Times New Roman" w:hAnsi="Times New Roman"/>
          <w:sz w:val="28"/>
          <w:szCs w:val="28"/>
          <w:lang w:eastAsia="ru-RU"/>
        </w:rPr>
        <w:t>546 779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5F18BE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2C1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2021-07-28T06:44:00Z</dcterms:modified>
</cp:coreProperties>
</file>